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1"/>
        <w:gridCol w:w="4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2024-05-20T03:13:32Z</dcterms:modified>
</cp:coreProperties>
</file>