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 On w drogę podbiegłszy jeden i upadłszy na kolana przed Nim pytał Go Nauczycielu dobry co uczyniłbym aby życie wieczne miałbym odziedziczyć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wybierał się w drogę, przybiegł ktoś, upadł przed Nim na kolana* i pytał Go: Nauczycielu dobry! Co mam uczynić, aby odziedziczyć życie wieczne?**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wyruszał) on w drogę, podbiegłszy jeden i upadłszy na kolana (przed) nim, pytał go: Nauczycielu dobry, co mam uczynić*, aby życie wieczne (odziedziczyć)?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 On w drogę podbiegłszy jeden i upadłszy na kolana (przed) Nim pytał Go Nauczycielu dobry co uczyniłbym aby życie wieczne miałbym odziedziczyć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wybierał się w drogę, przybiegł ktoś, upadł przed Nim na kolana i pytał Go: Dobry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Nauczycielu!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wyruszał w drogę, przybiegł pewien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upadł przed nim na kolana i zapytał: Nauczycielu dobry,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wychodził w drogę, przybieżał jeden, i upadłszy przed nim na kolana, pytał go: Nauczycielu dobry! cóż czynić mam, abym odziedziczył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w drogę, przybiegszy jeden, upadszy na kolana przed nim, pytał go: Nauczycielu dobry, co uczynię, abych otrzymał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 się w drogę, przybiegł pewien człowiek i upadłszy przed Nim na kolana, zaczął Go pytać: Nauczycielu dobry, co mam 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wybierał w drogę, przybiegł ktoś, upadł przed nim na kolana i zapytał go: Nauczycielu dobry! Co mam czynić, aby odziedziczyć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 się w drogę, podbiegł ktoś do Niego, upadł na kolana i pytał: Nauczycielu dobry, co mam czynić, aby otrzymać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wyruszał w drogę, przybiegł pewien człowiek i padając przed Nim na kolana, zapytał: „Nauczycielu dobry, co mam robić, aby osiągnąć życie wieczne?”.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wybierał się w drogę, przybiegł ktoś i padając przed Nim na kolana, pytał Go: „Nauczycielu dobry, co mam zrobić, aby stać się dziedzicem życia wiecznego?”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znów wyruszał w drogę, przybiegł jakiś człowiek, padł przed nim na kolana i zapytał: - Dobry Nauczycielu, co mam robić, aby zapewnić sobie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wyruszał w drogę, przybiegł jakiś (człowiek) i rzuciwszy się na kolana pytał: - Nauczycielu dobry, co mam czynić, aby zdobyć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виходив у дорогу, один підбіг, впав на коліна й запитав Його: Учителю добрий, що маю робити, щоб успадкувати вічне життя?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wobec wydostającego się jego do drogi, przybiegłszy do istoty jakiś jeden i padłszy na kolana dla uczczenia go, nadto wzywał do uwyraźnienia się go: Nauczycielu dobry, co żeby uczyniłbym aby jakieś życie eonowe odziedziczyłbym przez otrzymany losem odłam?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wyruszał w drogę, przybiegł jeden Israelita, upadł przed nim na kolana i go pytał: Dobry nauczycielu, co mam czynić, abym osiągnął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wyruszał w drogę, podbiegł jakiś człowiek, ukląkł przed Nim i poprosił: "Dobry rabbi, co powinienem robić, aby otrzymać życie wieczne?"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wyruszał w drogę, pewien człowiek podbiegł i padłszy przed nim na kolana, zadał mu pytanie: ”Dobry nauczycielu, co mam czynić, żeby odziedziczyć życie wieczne?”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przygotowań do dalszej drogi przybiegł do Jezusa jakiś młody człowiek. Ukląkł przed Nim i zapytał: —Dobry nauczycielu, co mam czynić, aby osiągnąć życie wieczne?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10:30&lt;/x&gt;; &lt;x&gt;490 10:25&lt;/x&gt;; &lt;x&gt;510 20:32&lt;/x&gt;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Uczyniłbym.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2024-05-20T05:30:41Z</dcterms:modified>
</cp:coreProperties>
</file>