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 On w drogę podbiegłszy jeden i upadłszy na kolana przed Nim pytał Go Nauczycielu dobry co uczyniłbym aby życie wieczne miałbym odziedziczyć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wybierał się w drogę, przybiegł ktoś, upadł przed Nim na kolana* i pytał Go: Nauczycielu dobry! Co mam uczynić, aby odziedziczyć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wyruszał) on w drogę, podbiegłszy jeden i upadłszy na kolana (przed) nim, pytał go: Nauczycielu dobry, co mam uczynić*, aby życie wieczne (odziedziczyć)?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 On w drogę podbiegłszy jeden i upadłszy na kolana (przed) Nim pytał Go Nauczycielu dobry co uczyniłbym aby życie wieczne miałbym odziedziczyć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10:30&lt;/x&gt;; &lt;x&gt;490 10:25&lt;/x&gt;; &lt;x&gt;510 20:32&lt;/x&gt;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2024-05-20T07:43:16Z</dcterms:modified>
</cp:coreProperties>
</file>