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czemu Mnie nazywasz dobrym nikt dobry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mu: Dlaczego nazywasz Mnie dobrym?* Nikt nie jest dobry, tylko jeden – Bóg.**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mnie nazywasz dobrym? Nikt dobry, jeśli nie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czemu Mnie nazywasz dobrym nikt dobry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Dlaczego nazywasz Mnie dobrym? Nikt nie jest dobry, tylko jeden —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Dlaczego nazywasz mnie dobrym? Nikt nie jest dobry, tylko jeden —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mię zowiesz dobrym? Nikt nie jest dobry, tylko jeden, to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Czemu mię zowiesz dobrym? Żaden nie dobry, jedno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Czemu nazywasz Mnie dobrym? Nikt nie jest dobry, tylko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mię nazywasz dobrym? Nikt nie jest dobry,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Dlaczego nazywasz Mnie dobrym? Nikt nie jest dobry, tylko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„Czemu nazywasz Mnie dobrym? Nikt nie jest dobry,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nazywasz mnie dobrym? Nikt dobry,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mię nazywasz dobrym? żaden nie jest dobry, jedno jeden,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- Dlaczego nazywasz Mnie dobrym? Nikt poza Bogiem nie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називаєш мене добрим? Ніхто не є добрим, один лише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mu: Po co mnie powiadasz jako dobrego? Żaden dobry, jeżeli nie jeden wiadomy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Dlaczego nazywasz mnie dobrym? Nikt nie jest dobry, tylko Jeden,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"Czemu nazywasz mnie dobrym? Nikt nie jest dobry z wyjątkiem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”Dlaczego nazywasz mnie dobrym? Nikt nie jest dobry oprócz jednego,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nazywasz Mnie „dobrym”?—zapytał Jezus. —Naprawdę dobry jest tylko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25:8&lt;/x&gt;; &lt;x&gt;230 34:9&lt;/x&gt;; &lt;x&gt;230 119:68&lt;/x&gt;; &lt;x&gt;410 1:7&lt;/x&gt;; &lt;x&gt;520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2024-05-20T05:54:15Z</dcterms:modified>
</cp:coreProperties>
</file>