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nie ograbiłbyś szanuj ojca twojego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 : Nie zabijaj, nie cudzołóż, nie kradnij, nie składaj fałszywego świadectwa, nie oszukuj, czcij swego ojca i matkę.*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zabij, Nie popełń cudzołóstwa, nie ukradnij, nie zaświadcz kłamliwie, nie ograb, szanuj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nie ograbiłbyś szanuj ojca twojego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Masz nie zabijać, nie cudzołożyć, nie kraść, nie poświadczać nieprawdy, nie oszukiwać, szanować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będziesz cudzołożył, nie będziesz zabijał, nie będziesz kradł, nie będziesz mówił fałszywego świadectwa, nie będziesz oszukiwał,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umiesz: nie będziesz cudzołożył, nie będziesz zabijał, nie będziesz kradł, nie będziesz mówił świadectwa fałszywego, nie będziesz oszukiwał nikogo, czcij ojca twego i matkę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umiesz? Nie cudzołóż, Nie zabijaj, Nie kradni, Nie mów świadectwa fałszywego, Nie czyń zdrady, Czci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zabijaj, nie cudzołóż, nie kradnij, nie zeznawaj fałszywie, nie oszukuj,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przykazania: Nie zabijaj, nie cudzołóż, nie kradnij, nie mów fałszywego świadectwa, nie oszukuj, czcij ojca swego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zabijaj, nie cudzołóż, nie kradnij, nie dawaj fałszywego świadectwa, nie oszukuj,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popełnisz morderstwa, nie dopuścisz się cudzołóstwa, nie będziesz kradł, nie złożysz kłamliwego zeznania, nie dokonasz grabieży, czcij swojego ojca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zabij, nie popełnij cudzołóstwa, nie ukradnij, nie złóż fałszywego zeznania, nie dopuść się grabieży, czcij ojca swego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przecież przykazania. Nie zabijaj, nie łam wierności małżeńskiej, nie kradnij, nie składaj fałszywych zeznań, nie oszukuj, czcij ojca i matkę!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ʼnie zabijaj, nie cudzołóż, nie kradnij, nie zeznawaj fałszywie, nie oszukuj, czcij ojca i matkęʼ?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Знаєш заповіді: не вбивай, не чини перелюбу, не крадь, не свідчи неправдиво, не кривдь, шануй свого батька та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Wiadome wkazówki znasz: Żeby nie zamordowałbyś, żeby nie uwiódłbyś do cudzołóstwa, żeby nie ukradłbyś, żeby nie zaświadczyłbyś kłamliwie, żeby nie odmówiłbyś należności, szacuj wiadomego ojca swego i wiadomą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popełń cudzołóstwa, nie zamorduj, nie ukradnij, nie zaświadcz fałszywie, nie oszukaj, szanuj twego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micwot - "Nie morduj, nie cudzołóż, nie kradnij, nie składaj fałszywego świadectwa, nie oszukuj, czcij swego ojca i matkę..."".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ʼNie morduj; nie cudzołóż; nie kradnij; nie składaj fałszywego świadectwa; nie oszukuj; szanuj swego ojca i matkęʼ”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twoje pytanie, to znasz chyba przykazania: „Nie zabijaj, bądź wierny w małżeństwie, nie kradnij, nie składaj fałszywych zeznań, szanuj rodziców!”?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&lt;x&gt;20 20:12-16&lt;/x&gt;; &lt;x&gt;50 5:16-20&lt;/x&gt;, poza słowami: nie oszukuj, wziętymi z &lt;x&gt;50 24:14&lt;/x&gt;; tłum. z hbr. za pomocą con. aor.; &lt;x&gt;480 10:19&lt;/x&gt;L.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20:12-16&lt;/x&gt;; &lt;x&gt;50 5:16-20&lt;/x&gt;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2024-05-20T04:20:06Z</dcterms:modified>
</cp:coreProperties>
</file>