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Znasz przykazania : Nie zabijaj, nie cudzołóż, nie kradnij, nie składaj fałszywego świadectwa, nie oszukuj, czcij swego ojca i matkę.*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Przykazania znasz: Nie zabij, Nie popełń cudzołóstwa, nie ukradnij, nie zaświadcz kłamliwie, nie ograb, szanuj ojca twego i matkę.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Przykazania znasz nie cudzołożyłbyś nie mordowałbyś nie ukradłbyś nie składałbyś fałszywego świadectwa nie ograbiłbyś szanuj ojca twojego i matkę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&lt;x&gt;20 20:12-16&lt;/x&gt;; &lt;x&gt;50 5:16-20&lt;/x&gt;, poza słowami: nie oszukuj, wziętymi z &lt;x&gt;50 24:14&lt;/x&gt;; tłum. z hbr. za pomocą con. aor.; &lt;x&gt;480 10:19&lt;/x&gt;L.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20:12-16&lt;/x&gt;; &lt;x&gt;50 5:16-20&lt;/x&gt;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2024-05-20T07:22:11Z</dcterms:modified>
</cp:coreProperties>
</file>