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rozejrzał się wokoło i powiedział do swoich uczniów: Jak trudno będzie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wokoło, powiedział do swoich uczniów: Jakże trudno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Jezus w 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którzy mają bogactwa,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poglądając Jezus, rzekł uczniom swym: Jakoż trudno, którzy pieniądze mają,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dookoła i rzekł do swoich uczniów: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spojrzawszy wokoło,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trudno będzie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rozejrzał się dookoła i powiedział swoim uczniom: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rozglądając się wokoło, powiedział do swoich uczniów: „Jak trudno jest wejść do królestwa Bożego tym, którzy mają majątek”.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popatrzył wkoło i 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będą wchodzić do królestwa Bożego posiadacze bogactw”.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tam i sam Jezus,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trudno ci którzy pieniądze mają, do onego Królestwa Bożego wnidą.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wokół mówi swoim uczniom: - Jakże trudno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навколо, Ісус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тим, що мають багатство, увійти в Боже Царство!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wkoło obejrzawszy sobie Iesus powiada uczniom swoim: Jakże trudno nawiązując stosunek ci rzeczy potrzebne do użytku mający do wiadomej królewskiej władzy wiadomego boga wejdą.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wkoło i mówi swoim uczniom: Jak trudno ci, którzy mają bogactwa wejdą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rozejrzał się i powiedział swym talmidim: "Jakże ciężko będzie ludziom bogatym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Rozejrzawszy się, Jezus rzekł do swych uczniów: ”Jakże trudno będzie mającym pieniądze wejść do królestwa Bożego!”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 do uczniów: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2024-05-20T05:33:58Z</dcterms:modified>
</cp:coreProperties>
</file>