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8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bardziej byli zdumiewani mówiąc do siebie i kto może zostać zbawionym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tym bardziej dziwili się* i mówili między sobą: Któż więc może być zbawiony?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bardziej zdumiewali się. mówiąc do siebie: I kto może uratować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bardziej byli zdumiewani mówiąc do siebie i kto może zostać zbawionym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2024-05-20T05:10:31Z</dcterms:modified>
</cp:coreProperties>
</file>