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U ludzi to niemożliwe, ale nie u Boga; u Boga bowiem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Przypatrzywszy się im 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niemożliwe, ale nie u Boga, wszystko bowiem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&lt;x&gt;480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2024-05-20T03:34:08Z</dcterms:modified>
</cp:coreProperties>
</file>