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mu Piotr mówić: Otochmy my wszytko opuścili a szlichmy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Niego: Oto my zostawiliśmy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 do Niego: „Oto my zostawiliśmy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Odezwawszy się Piotr, tak Go zapytał: „Oto my zostawiliśmy wszystko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- My przecież zostawiliśmy wszystko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- A myśmy opuścili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Петро став казати Йому: Ось ми залишили все й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powiadać Petros jemu: Oto my puściliśmy od siebie wszystkie sprawy i od przeszłości wdrażamy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zaczął mu mówić: Oto my opuściliśmy wszystko i zaczęliśmy cię naśladować.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zaczął Mu mówić: "Patrz, myśmy zostawili wszystko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począł do niego mówić; ”Oto my opuściliśmy wszystko i idziemy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2024-05-20T07:48:17Z</dcterms:modified>
</cp:coreProperties>
</file>