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3162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im co wam przykazał Mojżesz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Co wam nakazał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przykazał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im co wam przykazał Mojżesz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2024-05-20T07:21:40Z</dcterms:modified>
</cp:coreProperties>
</file>