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9"/>
        <w:gridCol w:w="3265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abym wam uczynił?*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Co mam dla was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żebym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Cóż chcecie, abych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Co chcecie, żebym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chcecie, abym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„Co takiego chcecie, abym wam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chcielibyście ode mnie, abym wam spełnił?”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Czegoż chcecie, abym ja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- Co mam dla was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хочете, щоб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Co chcecie mnie aby uczyniłbym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Co chcecie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"Co chcecie, żebym dla was zrobił?"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”Co chcecie, żeby dla was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—Jaką?—zapytał.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2024-05-20T05:35:01Z</dcterms:modified>
</cp:coreProperties>
</file>