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Mojżesz zezwolił napisać oświadczenie rozwodowe* ** i odprawić.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powiedzieli: Pozwolił Mojżesz dokument rozwodu napisać i oddalić.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Mojżesz pozwolił zwój rozwodu napisać i opuścić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oświadczenie rozwodowe, βιβλίον ἀποστασίου, </w:t>
      </w:r>
      <w:r>
        <w:rPr>
          <w:rtl/>
        </w:rPr>
        <w:t>סֵפֶרּכְרִיתֻת</w:t>
      </w:r>
      <w:r>
        <w:rPr>
          <w:rtl w:val="0"/>
        </w:rPr>
        <w:t xml:space="preserve"> (sefer keritut)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&lt;x&gt;470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2024-05-20T05:30:14Z</dcterms:modified>
</cp:coreProperties>
</file>