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chciałby z 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między wami chciałby być pierwszy, niech stanie się sługą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u was być pierwszy, będzie wszystkich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chciałby (z) 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być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 was chce być pierwszy,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z was chciał być pierwszym,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między wami chciał być pierwszym, będzie wszystkich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między wami,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między wami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służy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 вас хоче бути першим, хай буде для всіх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jakościowo być pierwszy, będzie jakościowo wszystkich niewolnik;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 was chciał być pierwszym będzie wszystkich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pierwszym wśród was, musi się stać niewolnikiem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2024-05-31T01:58:27Z</dcterms:modified>
</cp:coreProperties>
</file>