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9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Jerycha.* A gdy wychodził z Jerycha On i Jego uczniowie oraz spory tłum, syn Tymeusza,** Bartymeusz,*** niewidomy żebrak,**** siedział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do Jerycha. I (gdy wyruszał) on z Jerycha, i uczniowie jego, i tłum odpowiedni*, syn Tymeusza, Bartymeusz, ślepy żebrak, siedział przy drodze.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Jerycha a wychodząc On z Jerycha i uczniowie Jego i tłum znaczny syn Tymeusza Bartymeusz niewidomy siedział przy drodze żebrząc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6:26&lt;/x&gt;; &lt;x&gt;490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Tymeusz, Τιμαῖος, zn.: cenny.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Bartymeusz, Βαρτιμαῖος, zn.: syn cennego.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Dostatecznie duży.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2024-05-20T04:20:16Z</dcterms:modified>
</cp:coreProperties>
</file>