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60"/>
        <w:gridCol w:w="56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że Jezus Nazarejczyk jest zaczął krzyczeć i mówić Syn Dawida Jezusie zlituj się nade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Słysząc, że to jest Jezus z Nazaretu,* zaczął wołać: Synu Dawida,** Jezusie! Zlituj się nade mną!***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usłyszawszy, że Jezus Nazareńczyk jest, zaczął krzyczeć i mówić: Synu Dawida, Jezusie, zlituj się (nade) mną.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że Jezus Nazarejczyk jest zaczął krzyczeć i mówić Syn Dawida Jezusie zlituj się (nade)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wieść o tym, że przechodzi sam Jezus z Nazaretu, zaczął wołać: Synu Dawida, Jezusie! Zlituj się nade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słysząc, że to Jezus z Nazaretu, zaczął wołać: Jezusie, Synu Dawida, zmiłuj się nade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usłyszawszy, iż jest Jezus on Nazareński, począł wołać, mówiąc: Jezusie, Synu Dawida! zmiłuj się nade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usłyszawszy, iż Jezus Nazareński jest, począł wołać i mówić: Jezusie, synu Dawidów, smiłuj się nade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słysząc, że to jest Jezus z Nazaretu, zaczął wołać: Jezusie, Synu Dawida, ulituj się nade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Usłyszawszy, że to Jezus z Nazaretu, począł wołać i mówić: Jezusie, Synu Dawida! Zmiłuj się nade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usłyszał, że to jest Jezus z Nazaretu, zaczął krzyczeć: Synu Dawida, Jezusie, zlituj się nade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Słysząc, że Jezus z Nazaretu przechodzi, zaczął głośno krzyczeć: „Synu Dawida, Jezusie, zmiłuj się nade mną!”.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się dowiedział, że jest tu Jezus z Nazaretu, zaczął wołać: „Synu Dawida, Jezusie, zlituj się nade mną!”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usłyszał, że to Jezus z Nazaretu, zaczął krzyczeć: - Synu Dawida, Jezusie, zlituj się nade mną!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usłyszał, że to jest Jezus z Nazaretu, zaczął krzyczeć i wołać: - Synu Dawida, Jezusie, zmiłuj się nade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Почувши, що це Ісус Назарянин, став волати й кликати: Сину Давидів, Ісусе, помилуй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usłyszawszy że Iesus, ten nazareński, jest, począł sobie aby krzyczeć gardłowo i powiadać: Synu Dauida, Iesusie, obdarz litością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usłyszał, że to jest Jezus Nazareńczyk, zaczął wołać, mówiąc: Jezusie, synu Dawida, zlituj się nade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usłyszał, że to Jeszua z Naceret, zaczął krzyczeć: "Jeszuo! Synu Dawida! Zlituj się nade mną!"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usłyszawszy, że to Jezus Nazarejczyk, zaczął krzyczeć i mówić: ”Synu Dawida, Jezusie, zmiłuj się nade mną!”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Usłyszał, że Jezus z Nazaretu znajduje się w pobliżu, i zaczął wołać: —Jezusie, potomku króla Dawida, zmiłuj się nade mną!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1:24&lt;/x&gt;; &lt;x&gt;480 14:67&lt;/x&gt;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22:42&lt;/x&gt;; &lt;x&gt;490 1:32&lt;/x&gt;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9:13&lt;/x&gt;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2024-05-20T04:23:15Z</dcterms:modified>
</cp:coreProperties>
</file>