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 powodu waszej zatwardziałości serca* napisał wam ten przepis.**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twardości serca waszego napisał wam przykazanie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oświadczył: Przez wzgląd na upór waszych serc dał wam takie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Z powodu zatwardziałości waszego serca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zatwardzenia serca waszego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odpowiedziawszy Jezus, rzekł: Z zatwardzenia serca waszego napisał wam to rozkazanie.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rzekł do nich: Przez wzgląd na zatwardziałość serc waszych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zatwardziałości serca waszego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 powodu zatwardziałości waszych serc napisał wam takie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„Napisał wam to przykazanie, dlatego że macie zatwardziałe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„Ze względu na zatwardziałość waszego serca napisał wam to polecenie.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 zatwardziałość serca waszego napisał wam przykazanie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- Dał wam takie prawo z powodu waszej zatwardziałości.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вам написав цю заповідь з огляду на ваше жорстокосердя.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 im: Istotnie do tej wiadomej twardości serca waszej napisał wam wkazówkę tę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Napisał wam to przykazanie z powodu twardości waszego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 do nich: "Dla was napisał to przykazanie, ze względu na zatwardziałość waszych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im: ”Z powodu zatwardziałości waszego serca napisał wam to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zezwolił na to tylko z powodu waszych zatwardziałych serc—odparł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przepis, ἐντολή, ּ</w:t>
      </w:r>
      <w:r>
        <w:rPr>
          <w:rtl/>
        </w:rPr>
        <w:t>מִצְוָה</w:t>
      </w:r>
      <w:r>
        <w:rPr>
          <w:rtl w:val="0"/>
        </w:rPr>
        <w:t xml:space="preserve"> (mitswa h), to samo słowo określa przykazanie.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2024-05-20T07:44:08Z</dcterms:modified>
</cp:coreProperties>
</file>