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odchodź wiara twoja ocaliła cię i zaraz przejrzał i podążał za Jezusem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Idź, twoja wiara ocaliła cię.* I zaraz odzyskał wzrok – i wyruszył za Nim w 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wiara twa uratowała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znowu zaczął widzieć, i towarzyszył mu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odchodź wiara twoja ocaliła cię i zaraz przejrzał i podążał za Jezusem w 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&lt;x&gt;480 5:34&lt;/x&gt;; &lt;x&gt;490 7:50&lt;/x&gt;; &lt;x&gt;490 8:48&lt;/x&gt;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2024-05-20T03:32:07Z</dcterms:modified>
</cp:coreProperties>
</file>