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początku stworzenia męskim i żeńskim uczynił ich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początku* stworzenia (Bóg) uczynił ich mężczyzną i kobietą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początku stworzenia męskim i żeńskim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początku stworzenia męskim i żeńskim uczynił ich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 początku Bóg stworzył człowieka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 początku stworzenia Bóg uczynił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od początku stworzenia mężczyznę i niewiastę uczynił 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początku stworzenia mężczyznę i niewiastę uczynił 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początku stworzenia Bóg stworzył ich jako mężczyznę i kobietę: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od początku stworzenia uczynił ich Bóg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 jednak stworzenia Bóg uczynił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 początku stworzenia Bóg stworzył ich mężczyzną i kobietą: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od początku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na początku stworzył Bóg mężczyznę i kobietę,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początku stworzenia (Bóg) ʼuczynił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самого початку сотворення [Бог] створив їх як чоловіка й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prapoczątku tworzenia samcze i samicze uczynił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początku stworzenia Bóg uczynił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 początku stworzenia Bóg uczynił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od początku stworzenia ʼOn uczynił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nie taki był Boży zamiar. Już na samym początku Bóg stworzył bowiem mężczyznę i 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13:19&lt;/x&gt;; &lt;x&gt;680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powołał się na &lt;x&gt;10 1:27&lt;/x&gt;, nie na &lt;x&gt;50 24:1&lt;/x&gt;. Istniały wtedy dwa stanowiska: szkoła Szammaja przyzwalała na rozwód z powodu cudzołóstwa; szkoła Hillela – zawsze. Faryzeusze przyzwalali na rozwód tylko z inicjatywy mężczyzny; &lt;x&gt;480 10:8&lt;/x&gt;L.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1:27&lt;/x&gt;; &lt;x&gt;10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2024-05-20T05:50:14Z</dcterms:modified>
</cp:coreProperties>
</file>