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3"/>
        <w:gridCol w:w="3096"/>
        <w:gridCol w:w="46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dwoje w ciele jednym tak że już nie są dwoje ale jedno ciało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ci dwoje jednym ciałem ;* tak że nie są już dwoje, ale jedno ciało.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będą dwoje w ciele jednym. Tak że już nie są dwoje, ale jedno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dwoje w ciele jednym tak, że już nie są dwoje ale jedno ciało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6:16&lt;/x&gt;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2024-05-20T07:44:41Z</dcterms:modified>
</cp:coreProperties>
</file>