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9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z powodu imienia mojego zaś który wytrwał do końca ten zostanie zbawiony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 nienawiści u wszystkich z powodu mojego imienia;* kto jednak wytrwa do końca, ten będzie zbawiony.**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będziecie nienawidzeni przez wszystkich z powodu imienia mego. Zaś wytrwały do końca, ten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którzy są nienawidzeni przez wszystkich z powodu imienia mojego zaś który wytrwał do końca ten zostanie zbawiony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10:36&lt;/x&gt;; &lt;x&gt;660 5:11&lt;/x&gt;; &lt;x&gt;730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2024-05-21T03:10:31Z</dcterms:modified>
</cp:coreProperties>
</file>