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tarasie,* ** niech nie schodzi i nie wchodzi, aby zabrać coś ze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(ten)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tarasie nie niech schodzi ani niech wchodzi zabrać coś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na tarasie nie niech zejdzie do domu ani niech wchodzi zabrać coś z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Większość domów w Izraelu miała płaskie dachy służące za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2024-05-17T01:34:02Z</dcterms:modified>
</cp:coreProperties>
</file>