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 powiedział mu widzisz te wielkie budowle nie zostałby zostawiony kamień na kamieniu który nie zostałby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mu: Czy widzisz te wielkie budowle? Nie będzie tu pozostawiony kamień na kamieniu,* którego by nie zwalono.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te wielkie budowle? Nie będzie pozostawiony tu kamień na kamieniu, który nie zostałby obalony.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 powiedział mu widzisz te wielkie budowle nie zostałby zostawiony kamień na kamieniu który nie zostałby zwalony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2024-05-21T02:34:16Z</dcterms:modified>
</cp:coreProperties>
</file>