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5"/>
        <w:gridCol w:w="5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gwiazdy nieba będą spadające i moce w niebiosach zostaną wstrząśnięte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gwiazdy spadać będą z nieba* i moce niebios zostaną wstrząśnięte.**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gwiazdy będą z nieba padające, i moce w niebiosach zostaną zachwiane.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gwiazdy nieba będą spadające i moce w niebiosach zostaną wstrząśnięte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gwiazdy będą spadać z nieba i moce nieba nawiedzi wstrząs.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Gwiazdy nieba będą spadać i moce, które są na niebie, zostaną poruszone.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gwiazdy niebieskie będą padały, a mocy, które są na niebie, poruszą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gwiazdy niebieskie będą spadać, a mocy, które są na niebiesiech, poruszą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Gwiazdy będą spadać z nieba i moce na niebie zostaną wstrząśnięte.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gwiazdy spadać będą z nieba, i moce niebieskie będą poruszone.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Gwiazdy będą spadać z nieba, a moce niebios zostaną poruszone.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gwiazdy będą spadały z nieba, a moce, które są w niebie, zostaną wstrząśnięte.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gwiazdy znikną z nieba, a moce na niebie zakołyszą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gwiazdy zaczną spadać z nieba i rozprzęgną się moce kosmiczne.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gwiazdy będą spadaćʼ z nieba, ʼi moce niebieskieʼ będą wstrząśnięte.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зірки попадають з неба, зрушаться сили, що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wiadome gwiaździste obiekty będą z wiadomego nieba padające i wiadome moce, te wewnątrz w wiadomych niebiosach, będą chwiane.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też wyrzucane gwiazdy nieba, a moce w niebiosach poruszone.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gwiazdy będą spadać z nieba, a moce w niebiosach będą wstrząśnięte.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gwiazdy będą spadać z nieba, a moce, które są w niebiosach, zostaną wstrząśnięte.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Gwiazdy będą spadać z nieba i zachwieje się cały porządek wszechświata.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12:26&lt;/x&gt;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2024-05-17T01:08:07Z</dcterms:modified>
</cp:coreProperties>
</file>