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3058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nieba będą spadające i moce w niebiosach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spadać będą z nieba* i moce niebios zostaną wstrząśnięte.**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gwiazdy będą z nieba padające, i moce w niebiosach zostaną zachwiane.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nieba będą spadające i moce w niebiosach zostaną wstrząśnięte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2024-05-21T07:47:05Z</dcterms:modified>
</cp:coreProperties>
</file>