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Człowieczego,* przychodzącego w obłokach** z wielką mocą i chwałą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chmurach z mocą wielką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&lt;x&gt;470 16:27&lt;/x&gt;; &lt;x&gt;470 25:31&lt;/x&gt;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4:16-17&lt;/x&gt;;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2024-05-17T13:59:53Z</dcterms:modified>
</cp:coreProperties>
</file>