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4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przyjdzie w moim imieniu,* mówiąc: To Ja jestem! I wielu zwiodą.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przyjdą w imię me mówiąc: Ja jestem, i wielu zwiodą.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przyjdą w imię moje mówiąc że Ja jestem i wielu zwiodą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2024-05-21T01:00:09Z</dcterms:modified>
</cp:coreProperties>
</file>