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wy na siebie będą wydawać bowiem was do sanhedrynów i do zgromadzeń będziecie chłostani i przed namiestników i królów zostaniecie prowadzeni ze względu na Mnie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miejcie się na baczności: Będą was wydawać sądom* i w synagogach będziecie chłostani,** i ze względu na Mnie postawią was przed namiestnikami i królami*** – na świadectwo dla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zaś wy siebie. Wydawać będą was do trybunałów i do synagog, będziecie bici. i (przed) namiestników i królów będziecie stawiani ze względu na mnie,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wy (na) siebie będą wydawać bowiem was do sanhedrynów i do zgromadzeń będziecie chłostani i przed namiestników i królów zostaniecie prowadzeni ze względu na Mnie na świadectwo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sądom, συνέδρια, ּ</w:t>
      </w:r>
      <w:r>
        <w:rPr>
          <w:rtl/>
        </w:rPr>
        <w:t>בִידֵי הַּסַנְהֶדְרִין</w:t>
      </w:r>
      <w:r>
        <w:rPr>
          <w:rtl w:val="0"/>
        </w:rPr>
        <w:t xml:space="preserve"> , lub: sanhedrynom.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10:17&lt;/x&gt;; &lt;x&gt;470 23:34&lt;/x&gt;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10:18-22&lt;/x&gt;; &lt;x&gt;510 24:10&lt;/x&gt;; &lt;x&gt;510 25:10&lt;/x&gt;; &lt;x&gt;510 26:1&lt;/x&gt;; &lt;x&gt;510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2024-05-21T00:29:48Z</dcterms:modified>
</cp:coreProperties>
</file>