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 ich zeznanie nie było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świadectwo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tu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w tym ich zeznanie nie było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w tych zeznaniach nie byli zgodni.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це їхнє свідчення не підтвердилося.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ten właśnie sposób równoprawne winie dla wyroku nie było to świadczenie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ich zeznania nie pokrywały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i w tym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tym ich relacje nie były zgodne.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2024-05-28T15:47:49Z</dcterms:modified>
</cp:coreProperties>
</file>