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z Nazareńczykiem Jezusem byłeś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zobaczyła Piotra grzejącego się, przyjrzała mu się i powiedziała: Ty też byłeś z Nazaretańczykiem Jezusem.*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Piotra grzejącego się, przypatrzywszy się mu mówi: I ty z Nazareńczykiem byłeś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(z) Nazareńczykiem Jezusem byłeś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zobaczyła, jak grzeje się przy ogniu, przyjrzała mu się i powiedziała: Ty też byłeś z tym 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zobaczyła, że Piotr grzeje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ogniu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popatrzyła na niego i powiedziała: I ty byłeś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Piotra grzejącego się, wejrzała nań, i rzekła: I tyś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Piotr grzeje, pojźrzawszy nań, rzekła: I tyś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Piotra grzejącego się przy ogniu, przypatrzyła mu się i rzekła: I ty byłeś z tym Nazarejczykiem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ujrzawszy, że Piotr się grzeje, spojrzała na niego i rzekła: I ty byłeś z tym Nazarejczykiem,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zobaczyła Piotra, jak się ogrzewa, popatrzyła na niego i powiedziała: Ty też byłeś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grzejącego się Piotra, przyjrzała mu się i rzekła: „I ty byłeś z Nazarejczykiem Jezusem”.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grzejącego się Piotra, przypatrzyła mu się i powiedziała: „Ty też byłeś z Jezusem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Piotra przy ognisku, przyjrzała mu się i powiedziała: - Ty też byłeś z tym Nazaretańczykiem,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Piotra, grzejącego się i przyjrzawszy się jemu, rzekła: - I ty byłeś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побачила Петра, що грівся, глянула на нього й каже: І ти був з Ісусом Назарянцем.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Petrosa grzejącego się, wejrzawszy do wnętrza jemu, powiada: I ty wspólnie z tym nazareńskim jakościowo bywałeś dla siebie, z tym Iesusem.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 grzejącego się Piotra, i gdy na niego spojrzała, mówi: Ty też byłeś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spostrzegła Kefę, jak się ogrzewa, przyjrzała się mu i powiedziała: "Byłeś z tym człowiekiem z Naceret, z Jeszuą!"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Piotra, jak się grzał, utkwiła w niego wzrok i powiedziała: ”Ty też byłeś z Nazarejczykiem, tym Jezusem”.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Przyjrzała mu się uważnie i oświadczyła: —Ty również byłeś z Jezusem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&lt;x&gt;480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2024-05-31T12:38:38Z</dcterms:modified>
</cp:coreProperties>
</file>