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miała, to zrobiła; z wyprzedzeniem namaściła moje ciało na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miała*, uczyniła; uprzedziła namaścić ciało me na pogrzebanie.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kobieta zrobiła to, co mogła, z wyprzedzeniem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zrobiła, co mogła. Zawczasu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Ona, co mogła, to uczyniła; poprzedziła, aby ciało moje pomazała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co miała, uczyniła: uprzedziła pomazać ciało me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uczyniła, co mogła; już naprzód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Ona, co mogła, to uczyniła; uprzedziła namaszczenie ciała mego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miała uczynić, uczyniła. Zawczasu namaściła Moje ciało na pogrzebanie.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uczyniła to, co mogła. Namaściła już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mogła, zrobiła. Zawczasu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 zrobiła to, co trzeba - zawczasu przygotowała moje ciało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uczyniła, co mogła: już naprzód skropiła olejkami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вона могла - те й зробила: заздалегідь змастила моє тіло перед похороном.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miała, uczyniła; chwyciła wcześniej możliwość pokryć pachnidłem organizm cielesny mój do wgrzebania.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ona uważała to zrobiła; ubiegła namaszczenie mojego ciała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mogła uczynić, uczyniła - zawczasu wylała wonności na moje ciało, aby przygotować je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uczyniła co mogła; podjęła się zawczasu wylać wonny olejek na moje ciało ze względu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dała to, co miała. Namaszczając tym olejkiem, przygotowała Mnie na pogrzeb.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Sens:,,miała możliwość".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2024-05-28T21:56:16Z</dcterms:modified>
</cp:coreProperties>
</file>