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im raczej wypuścił Barabasza.*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podburzyli tłum, żeby raczej Barabasza uwolnił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tak wpłynęli na ludzi, że ci wybrali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podburzyli tłum, żeby raczej wypuścił im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podburzali lud, iżby im raczej Barabbasza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poduszczyli rzeszą, aby im radszej Barabbasza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podburzyli tłum, żeby uwolnił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lud, aby im raczej wypuścił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podburzyli tłum, żeby raczej uwolnił im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podburzyli jednak tłum, aby domagał się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podburzyli tłum, aby zwolnił im raczej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podjudzali tłum, żeby im raczej wypuścić Bar Abbę.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pytał ich znowu: -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підбурювали юрбу, щоб краще їм відпустив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prapoczątkowi kapłani natrzęśli w górę tłum aby raczej Barabasa rozwiązawszy uwolniłby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podburzyli tłum, aby im raczej wypuścił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główni kohanim podburzyli tłum, żeby wypuścił im jednak Bar-Abbę.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podburzyli tłum, aby żądał zwolnienia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podburzyli tłum i ten, zamiast o Jezusa, prosił o uwolnienie Barabasza.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2024-05-14T20:47:12Z</dcterms:modified>
</cp:coreProperties>
</file>