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3924"/>
        <w:gridCol w:w="3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zakrzyknęli: Ukrzyżuj 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znowu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2024-05-14T09:59:33Z</dcterms:modified>
</cp:coreProperties>
</file>