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zaczęli wiwatować: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„Witaj,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zaczęli Go pozdrawiać: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pozdrawiać: - Cześć tobie,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i zginając kolana bili przed Nim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вітати Його: Радій, Царю Юдейський!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uprzejmie przyjmować go: Wychodź rozkosznie z środka, niewiadomy królu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Bądź pozdrowiony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Go pozdrawiać: "Witaj, Królu Żydów!"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niby to oddając Mu honory, 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2024-05-14T21:45:29Z</dcterms:modified>
</cp:coreProperties>
</file>