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1"/>
        <w:gridCol w:w="50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Go Piłat Ty jesteś król Judejczyków zaś odpowiedziawszy powiedział mu ty mówisz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Go Piłat: Czy Ty jesteś królem Żydów?* A On odpowiedział mu: Sam mówisz.**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zapytał go Piłat: Ty jesteś król Judejczyków? On zaś odpowiadając mu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Go Piłat Ty jesteś król Judejczyków zaś odpowiedziawszy powiedział mu ty mówisz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2:2&lt;/x&gt;; &lt;x&gt;480 15:9&lt;/x&gt;; &lt;x&gt;500 18:33&lt;/x&gt;; &lt;x&gt;500 19:3&lt;/x&gt;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Sam mówisz, σὺ λέγεις, l. Ty to mówisz.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2024-05-14T17:34:45Z</dcterms:modified>
</cp:coreProperties>
</file>