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przyprowadzili Go na miejsce Golgota ,* co w tłumaczeniu znaczy Miejsce Czaszki.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prowadzą go na Golgoty miejsce, co jest przetłumaczane "Czaszki Miejsce".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ּ</w:t>
      </w:r>
      <w:r>
        <w:rPr>
          <w:rtl/>
        </w:rPr>
        <w:t>גָלְּגָלְּתָא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2024-05-14T01:09:03Z</dcterms:modified>
</cp:coreProperties>
</file>