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8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krzyżują dwóch bandytów jednego z prawej strony i jednego z lewej strony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Ukrzyżowali też wraz z Nim dwóch zbójców, jednego po prawicy, a drugiego po Jego lewicy.*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nim krzyżują dwóch rozbójników, jednego z prawej i jednego z lewej*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krzyżują dwóch bandytów jednego z prawej strony i jednego z lewej strony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lewej, ἐξ εὐωνύμων, tj. euf.: po pomyślnej.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"pomyślnej".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2024-05-14T19:38:30Z</dcterms:modified>
</cp:coreProperties>
</file>