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2"/>
        <w:gridCol w:w="4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wypełnione Pismo mówiące i z bezprawnymi został osądzony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wypełniły się słowa Pisma: I został zaliczony do przestępców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wypełnione Pismo mówiące i z bezprawnymi został osądzony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W. 28: Καὶ ἐπληρώθη ἡ γραφὴ ἡ λέγουσα· καὶ μετὰ ἀνόμων ἐλογίσθη, w: P (VI); brak go w </w:t>
      </w:r>
      <w:r>
        <w:rPr>
          <w:rtl/>
        </w:rPr>
        <w:t>א</w:t>
      </w:r>
      <w:r>
        <w:rPr>
          <w:rtl w:val="0"/>
        </w:rPr>
        <w:t xml:space="preserve"> (IV); w d, por. &lt;x&gt;490 22:37&lt;/x&gt;; &lt;x&gt;480 15:28&lt;/x&gt;L.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53:12&lt;/x&gt;; &lt;x&gt;490 22:37&lt;/x&gt;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2024-05-14T17:00:30Z</dcterms:modified>
</cp:coreProperties>
</file>