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oskarżali go arcykapłani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oskarżali, καὶ κατηγόρουν αὐτοῦ οἱ ἀρχιερεῖς πολλά.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&lt;x&gt;470 27:15-31&lt;/x&gt;; &lt;x&gt;490 23:17-25&lt;/x&gt;; &lt;x&gt;500 18:39-19&lt;/x&gt;; &lt;x&gt;470 27:33-56&lt;/x&gt;; &lt;x&gt;490 23:33-38&lt;/x&gt;;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2024-05-14T00:48:58Z</dcterms:modified>
</cp:coreProperties>
</file>