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siebie, a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się samego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wybaw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siebie samego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i 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Ratuj się! Zejdź z krzyża!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razem z nauczycielami Pisma mówili drwiąco jedni do drugich: - Innych wybawiał, a siebie samego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 порятуй себе самого - зійди з хреста!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ciebie samego zstąpiwszy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 siebie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 i zejdź z tego pala!"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samego siebie, schodząc z pala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 taki mocny, uratuj teraz siebie samego i zejdź z krzyża!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2024-05-14T22:49:06Z</dcterms:modified>
</cp:coreProperties>
</file>