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4243"/>
        <w:gridCol w:w="2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2024-05-14T17:35:13Z</dcterms:modified>
</cp:coreProperties>
</file>