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3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stała się zaś godzina szósta 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godzina szósta, ciemność* ogarnęła całą ziemię aż do godziny dziewiątej.**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stała się) godzina szósta, ciemność stała się na całej ziemi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stała się zaś godzina szósta ciemność stała się na całej ziemi aż do godziny dziewiątej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odpowiednio:12:00 i 15:00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2024-05-13T23:58:20Z</dcterms:modified>
</cp:coreProperties>
</file>