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zawołał Jezus głosem wielkim mówiąc Eloi Eloi lamma sabachtani co jest które jest tłumaczone Bóg mój Bóg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głosem:* Eloi, Eloi, lema sabachtani? To w tłumaczeniu znaczy: Boże mój, Boże mój, dlaczego Mnie opuściłeś?**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dziewiątej godzinie zawołał Jezus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Eloi, Eloi, lema sabachthani!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przetłumaczane: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"Boże mój. Boże mój, dla czego pozostawiłeś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(o) godzinie dziewiątej zawołał Jezus głosem wielkim mówiąc Eloi Eloi lamma sabachtani co jest które jest tłumaczone Bóg mój Bóg mój dla- czego Mnie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2024-05-14T18:08:12Z</dcterms:modified>
</cp:coreProperties>
</file>