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329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ostatnie 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wydawszy głos wielki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oddał ostatnie tchnienie, ἐξέπνευσεν, hbr. euf.: </w:t>
      </w:r>
      <w:r>
        <w:rPr>
          <w:rtl/>
        </w:rPr>
        <w:t>וַּיַפְקֵד אֶת־רּוחֹו</w:t>
      </w:r>
      <w:r>
        <w:rPr>
          <w:rtl w:val="0"/>
        </w:rPr>
        <w:t xml:space="preserve"> , powierzył swego ducha, tj. umarł.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2024-05-14T05:20:59Z</dcterms:modified>
</cp:coreProperties>
</file>