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Jezus już nie żyje, przywołał zatem setnika i zapytał go, czy skazaniec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nie żyje, i zawoławszy setnika, 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dziwował, jeźliby już umarł; i zawoławszy setnika, pytał go, dawnoli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zdziwił, jeśliby już umarł. A wezwawszy rotmistrza, pytał go, jeśli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zapytał go, jak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umarł; i przywołał setnika, i 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On już nie żyje, zawołał setnika i zapytał,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uznał za niezwykłe, że już umarł. Dlatego przywołał centuriona i zapytał go, czy dawno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zdziwił się, że Jezus już zmarł, wezwał dowódcę oddziału i zapytał, jak dawno nastąpił zgon.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potwierdzenie od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здивувався, що він уже помер; викликавши сотника, запитав його, чи давно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zdziwił się: Czy już umarł? I wezwawszy istotnie do siebie dowódcę setki, nadto wezwał do uwyraźnienia się go czy dawno odumarł.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się zdziwił, że już umarł, po czym zawołał setnika i go spytał, czy dawno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słysząc, że On już nie żyje, wezwał więc dowódcę wojskowego i zapytał go, czy umarł już jakiś czas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się zastanawiał, czy on już jest martwy, i wezwawszy setnika, zapytał go, czy on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nie wierzył, że Jezus już nie żyje. Aby sprawdzić tę wiadomość, wezwał dowódcę odpowiedzialnego za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2024-05-14T08:37:45Z</dcterms:modified>
</cp:coreProperties>
</file>