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03"/>
        <w:gridCol w:w="51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Maria Magdalena i Maria Jozesa oglądały gdzie jest położony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Magdalena zaś i Maria, matka Jozesa,* przyglądały się, gdzie Go złożono.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Maria Magdalena i Maria Jozesa oglądały, gdzie został położony.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Maria Magdalena i Maria Jozesa oglądały gdzie jest położony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Magdalena natomiast i Maria, matka Jozesa, przyglądały się, gdzie Go złożono.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Maria Magdalena i Maria,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matka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Józefa, patrzyły, gdzie go złożono.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Maryja Magdalena, i Maryja, matka Jozesowa, patrzały, kędy go położono.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Maria Magdalena i Maria Jozefowa patrzyły, kędy go kładziono.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Maria Magdalena i Maria, matka Józefa, przyglądały się, gdzie Go złożono.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Maria Magdalena i Maria, matka Jozesa, przyglądały się, gdzie go złożono.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Magdalena i Maria, matka Józefa, przyglądały się natomiast, gdzie Go pochowano.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Maria Magdalena i Maria, matka Jozesa, przyglądały się, gdzie Go złożono.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Maria Magdalena i Maria, [matka] Jozesa, patrzały, gdzie jest złożony.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Maria z Magdali i Maria, matka Jozesa patrzyły, gdzie go pochowano.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Марія Магдалина і Йосієва мати Марія дивилися, де Його поклали.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Maria ta rodem z Wieży, i Maria ta Iosesa dla znalezienia teorii oglądały gdzie był położony.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Maria Magdalena oraz Maria Jozesa patrzały, gdzie został położony.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Miriam z Magdali i Miriam matka Josiego widziały, gdzie Go złożono.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Maria Magdalena i Maria, matka Jozesa, patrzyły, gdzie został złożony.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z Magdali oraz Maria—matka Józefa, dokładnie zobaczyły, gdzie położono Jezusa.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15:40&lt;/x&gt;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2024-05-14T09:05:42Z</dcterms:modified>
</cp:coreProperties>
</file>