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4"/>
        <w:gridCol w:w="3342"/>
        <w:gridCol w:w="42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już nic odpowiedział tak że dziwić się Piłat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nic już nie odpowiedział,* tak że Piłat się dziwił.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już nic (nie) odpowiedział, tak że (dziwił się) Piłat.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już nic odpowiedział tak, że dziwić się Piłat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53:7&lt;/x&gt;; &lt;x&gt;480 14:61&lt;/x&gt;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2024-05-14T16:09:16Z</dcterms:modified>
</cp:coreProperties>
</file>