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3322"/>
        <w:gridCol w:w="4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odszedłszy oznajmili pozostałym ani tym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oni i opowiedzieli pozostałym, ale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odszedłszy oznajmili pozostałym: ani tym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odszedłszy oznajmili pozostałym ani tym uwierzyli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2024-05-13T16:31:58Z</dcterms:modified>
</cp:coreProperties>
</file>