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dowiedzieli się o tym, wyruszyli po Niego, gdyż rozniosło się,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o tym usłyszeli, przyszli, aby go pochwycić.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tem usłyszeli jego powinni, przyszli, aby go pojmali; bo mówili, że odszedł od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swoi, wyszli, aby go poimali: bo mówili, iż oszalał.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posłyszeli Jego bliscy, wybrali się, żeby Go powstrzymać. Mówiono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krewni, gdy o tym usłyszeli, przyszli, aby go pochwycić, mówili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dowiedzieli się Jego najbliżsi, przyszli, aby Go zabrać.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 o wszystkim, przyszli, aby Go powstrzymać. Mówiono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Jego bliscy dowiedzieli się, przyszli, aby Go zatrzymać. Mówiono bowiem, że odszedł od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 tym wszystkim dowiedzieli się jego najbliżsi, przyszli go zabrać ze sobą, bo myśleli, że stracił rozum.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Jego bliscy, wyszli, aby Go powstrzymać, bo mówiono: Stracił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рідні почули, то вийшли, щоб узяти його, бо казали, що він не при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ci od strony jego, wyszli ująć władzą go, powiadali bowiem że wystawił się z naturalnego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jego strony to usłyszeli oraz wyszli go chwycić, bo mówili, że stracił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Jego rodzina, wyruszyli, żeby się Nim zająć, bo mówili: "Postradał rozum!".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 tym usłyszeli jego krewni, wyszli, by go pochwycić, bo mówili: ”Postradał zmysły”.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usłyszeli, co się dzieje, przyszli z zamiarem zabrania Go do domu. —Musiał postradać zmysły!—mówili.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2024-05-29T21:43:06Z</dcterms:modified>
</cp:coreProperties>
</file>