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(jakiś) dom jest wewnętrznie podzielony,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dom (przeciw) sobie zostałby podzielony, nie będzie mógł dom ów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jakimś domu brakuje jedności, grozi mu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wewnętrznie,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dom, jeźliby sam przeciwko sobie był rozdzielony, nie będzie się mógł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dom, jeśliby przeciw sobie był rozdzielon, nie może się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wewnętrznie jest skłócony,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dom sam w sobie był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rozdarty niezgodą,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dom jest wewnętrznie skłócony,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dom jakiś dojdzie do wewnętrznego rozłamu, ów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dom, w którym brakuje zgody nie utrzyma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zostanie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дім проти себе поділиться, не може встояти той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domostwo aktywnie na siebie samo zostałoby podzielone, nie będzie mogło domostwo owo zostać stawione;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zostanie podzielony przeciw sobie ten dom nie będzie mógł się utrzymać.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sam w sobie,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podzieli się wewnętrznie,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pełen kłótni i podziałów jest przecież skazany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2024-05-29T14:26:24Z</dcterms:modified>
</cp:coreProperties>
</file>